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37F5D" w14:textId="7A4AB40F" w:rsidR="00DC57C8" w:rsidRDefault="004A1B62">
      <w:pPr>
        <w:pStyle w:val="Heading1"/>
        <w:jc w:val="center"/>
      </w:pPr>
      <w:r>
        <w:t>University of Ioannina Summer School Application:</w:t>
      </w:r>
    </w:p>
    <w:p w14:paraId="1DB9DC98" w14:textId="09BB8785" w:rsidR="00DC57C8" w:rsidRPr="004A1B62" w:rsidRDefault="00000000">
      <w:pPr>
        <w:pStyle w:val="Heading2"/>
        <w:jc w:val="center"/>
        <w:rPr>
          <w:sz w:val="44"/>
          <w:szCs w:val="44"/>
        </w:rPr>
      </w:pPr>
      <w:r w:rsidRPr="004A1B62">
        <w:rPr>
          <w:sz w:val="44"/>
          <w:szCs w:val="44"/>
        </w:rPr>
        <w:t>The Limbic Structures of the Brain - From Bench to Bedside</w:t>
      </w:r>
      <w:r w:rsidR="004A1B62" w:rsidRPr="004A1B62">
        <w:rPr>
          <w:sz w:val="44"/>
          <w:szCs w:val="44"/>
        </w:rPr>
        <w:br/>
      </w:r>
    </w:p>
    <w:p w14:paraId="35C5EE82" w14:textId="59F1AF7E" w:rsidR="004A1B62" w:rsidRDefault="00000000">
      <w:r>
        <w:t xml:space="preserve">To apply for the Ioannina Summer School, please </w:t>
      </w:r>
      <w:r w:rsidRPr="004A1B62">
        <w:rPr>
          <w:b/>
          <w:bCs/>
        </w:rPr>
        <w:t>fill out the following information</w:t>
      </w:r>
      <w:r>
        <w:t xml:space="preserve"> and send your application via email to </w:t>
      </w:r>
      <w:hyperlink r:id="rId6" w:history="1">
        <w:r w:rsidR="00E671F4">
          <w:rPr>
            <w:rStyle w:val="Hyperlink"/>
            <w:rFonts w:ascii="Arial" w:hAnsi="Arial" w:cs="Arial"/>
            <w:b/>
            <w:bCs/>
            <w:color w:val="00AFF2"/>
          </w:rPr>
          <w:t>ktsamis@uoi.gr</w:t>
        </w:r>
      </w:hyperlink>
      <w:r>
        <w:br/>
      </w:r>
      <w:r w:rsidR="004A1B62">
        <w:rPr>
          <w:b/>
          <w:bCs/>
        </w:rPr>
        <w:br/>
      </w:r>
      <w:r w:rsidRPr="004A1B62">
        <w:rPr>
          <w:b/>
          <w:bCs/>
        </w:rPr>
        <w:t>Attach your CV in PDF format</w:t>
      </w:r>
      <w:r w:rsidR="004A1B62" w:rsidRPr="004A1B62">
        <w:rPr>
          <w:b/>
          <w:bCs/>
        </w:rPr>
        <w:t xml:space="preserve">. </w:t>
      </w:r>
      <w:r w:rsidRPr="004A1B62">
        <w:rPr>
          <w:b/>
          <w:bCs/>
        </w:rPr>
        <w:t>to the email</w:t>
      </w:r>
      <w:r>
        <w:t>.</w:t>
      </w:r>
      <w:r>
        <w:br/>
      </w:r>
      <w:r w:rsidR="004A1B62">
        <w:br/>
      </w:r>
      <w:r w:rsidR="004A1B62">
        <w:br/>
      </w:r>
      <w:r>
        <w:t xml:space="preserve">Required Information: 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4A1B62" w14:paraId="3AB4627B" w14:textId="77777777" w:rsidTr="004A1B62">
        <w:trPr>
          <w:trHeight w:val="572"/>
        </w:trPr>
        <w:tc>
          <w:tcPr>
            <w:tcW w:w="4630" w:type="dxa"/>
          </w:tcPr>
          <w:p w14:paraId="413C1E3F" w14:textId="58736F43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Title (Mr., Ms., Dr., etc.)</w:t>
            </w:r>
          </w:p>
        </w:tc>
        <w:tc>
          <w:tcPr>
            <w:tcW w:w="4630" w:type="dxa"/>
          </w:tcPr>
          <w:p w14:paraId="3A611D78" w14:textId="77777777" w:rsidR="004A1B62" w:rsidRDefault="004A1B62"/>
        </w:tc>
      </w:tr>
      <w:tr w:rsidR="004A1B62" w14:paraId="210FB6B8" w14:textId="77777777" w:rsidTr="004A1B62">
        <w:trPr>
          <w:trHeight w:val="572"/>
        </w:trPr>
        <w:tc>
          <w:tcPr>
            <w:tcW w:w="4630" w:type="dxa"/>
          </w:tcPr>
          <w:p w14:paraId="3532D303" w14:textId="11DBD218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First Name</w:t>
            </w:r>
          </w:p>
        </w:tc>
        <w:tc>
          <w:tcPr>
            <w:tcW w:w="4630" w:type="dxa"/>
          </w:tcPr>
          <w:p w14:paraId="79D5FB1E" w14:textId="77777777" w:rsidR="004A1B62" w:rsidRDefault="004A1B62"/>
        </w:tc>
      </w:tr>
      <w:tr w:rsidR="004A1B62" w14:paraId="4AC2CD5B" w14:textId="77777777" w:rsidTr="004A1B62">
        <w:trPr>
          <w:trHeight w:val="572"/>
        </w:trPr>
        <w:tc>
          <w:tcPr>
            <w:tcW w:w="4630" w:type="dxa"/>
          </w:tcPr>
          <w:p w14:paraId="72E17E64" w14:textId="3DF22EE9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Surname</w:t>
            </w:r>
          </w:p>
        </w:tc>
        <w:tc>
          <w:tcPr>
            <w:tcW w:w="4630" w:type="dxa"/>
          </w:tcPr>
          <w:p w14:paraId="4FBAC274" w14:textId="77777777" w:rsidR="004A1B62" w:rsidRDefault="004A1B62"/>
        </w:tc>
      </w:tr>
      <w:tr w:rsidR="004A1B62" w14:paraId="3109A0C4" w14:textId="77777777" w:rsidTr="004A1B62">
        <w:trPr>
          <w:trHeight w:val="538"/>
        </w:trPr>
        <w:tc>
          <w:tcPr>
            <w:tcW w:w="4630" w:type="dxa"/>
          </w:tcPr>
          <w:p w14:paraId="2E4D0782" w14:textId="65677DA4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Father's Name</w:t>
            </w:r>
          </w:p>
        </w:tc>
        <w:tc>
          <w:tcPr>
            <w:tcW w:w="4630" w:type="dxa"/>
          </w:tcPr>
          <w:p w14:paraId="5C25CBD5" w14:textId="77777777" w:rsidR="004A1B62" w:rsidRDefault="004A1B62"/>
        </w:tc>
      </w:tr>
      <w:tr w:rsidR="004A1B62" w14:paraId="3D63EDF3" w14:textId="77777777" w:rsidTr="004A1B62">
        <w:trPr>
          <w:trHeight w:val="572"/>
        </w:trPr>
        <w:tc>
          <w:tcPr>
            <w:tcW w:w="4630" w:type="dxa"/>
          </w:tcPr>
          <w:p w14:paraId="596958BE" w14:textId="09A99215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Date of Birth</w:t>
            </w:r>
          </w:p>
        </w:tc>
        <w:tc>
          <w:tcPr>
            <w:tcW w:w="4630" w:type="dxa"/>
          </w:tcPr>
          <w:p w14:paraId="397E4D30" w14:textId="77777777" w:rsidR="004A1B62" w:rsidRDefault="004A1B62"/>
        </w:tc>
      </w:tr>
      <w:tr w:rsidR="004A1B62" w14:paraId="30286C90" w14:textId="77777777" w:rsidTr="004A1B62">
        <w:trPr>
          <w:trHeight w:val="572"/>
        </w:trPr>
        <w:tc>
          <w:tcPr>
            <w:tcW w:w="4630" w:type="dxa"/>
          </w:tcPr>
          <w:p w14:paraId="3DAC5001" w14:textId="12B00475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Nationality</w:t>
            </w:r>
          </w:p>
        </w:tc>
        <w:tc>
          <w:tcPr>
            <w:tcW w:w="4630" w:type="dxa"/>
          </w:tcPr>
          <w:p w14:paraId="16861035" w14:textId="77777777" w:rsidR="004A1B62" w:rsidRDefault="004A1B62"/>
        </w:tc>
      </w:tr>
      <w:tr w:rsidR="004A1B62" w14:paraId="74CC7526" w14:textId="77777777" w:rsidTr="004A1B62">
        <w:trPr>
          <w:trHeight w:val="572"/>
        </w:trPr>
        <w:tc>
          <w:tcPr>
            <w:tcW w:w="4630" w:type="dxa"/>
          </w:tcPr>
          <w:p w14:paraId="19D9A9B4" w14:textId="49C57F64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Passport Number</w:t>
            </w:r>
          </w:p>
        </w:tc>
        <w:tc>
          <w:tcPr>
            <w:tcW w:w="4630" w:type="dxa"/>
          </w:tcPr>
          <w:p w14:paraId="4E502C9D" w14:textId="77777777" w:rsidR="004A1B62" w:rsidRDefault="004A1B62"/>
        </w:tc>
      </w:tr>
      <w:tr w:rsidR="004A1B62" w14:paraId="7FF54D69" w14:textId="77777777" w:rsidTr="004A1B62">
        <w:trPr>
          <w:trHeight w:val="572"/>
        </w:trPr>
        <w:tc>
          <w:tcPr>
            <w:tcW w:w="4630" w:type="dxa"/>
          </w:tcPr>
          <w:p w14:paraId="62B72525" w14:textId="2D5AE15E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Education Level (Undergraduate, Graduate, Postgraduate, etc.)</w:t>
            </w:r>
          </w:p>
        </w:tc>
        <w:tc>
          <w:tcPr>
            <w:tcW w:w="4630" w:type="dxa"/>
          </w:tcPr>
          <w:p w14:paraId="2718DD7A" w14:textId="77777777" w:rsidR="004A1B62" w:rsidRDefault="004A1B62"/>
        </w:tc>
      </w:tr>
      <w:tr w:rsidR="004A1B62" w14:paraId="3325DAC7" w14:textId="77777777" w:rsidTr="004A1B62">
        <w:trPr>
          <w:trHeight w:val="572"/>
        </w:trPr>
        <w:tc>
          <w:tcPr>
            <w:tcW w:w="4630" w:type="dxa"/>
          </w:tcPr>
          <w:p w14:paraId="00A7A8EA" w14:textId="6932CAD5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Phone Number</w:t>
            </w:r>
          </w:p>
        </w:tc>
        <w:tc>
          <w:tcPr>
            <w:tcW w:w="4630" w:type="dxa"/>
          </w:tcPr>
          <w:p w14:paraId="3B07BE8C" w14:textId="77777777" w:rsidR="004A1B62" w:rsidRDefault="004A1B62"/>
        </w:tc>
      </w:tr>
      <w:tr w:rsidR="004A1B62" w14:paraId="79B0F291" w14:textId="77777777" w:rsidTr="004A1B62">
        <w:trPr>
          <w:trHeight w:val="572"/>
        </w:trPr>
        <w:tc>
          <w:tcPr>
            <w:tcW w:w="4630" w:type="dxa"/>
          </w:tcPr>
          <w:p w14:paraId="4E46C209" w14:textId="13158F78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E-Mail Address</w:t>
            </w:r>
          </w:p>
        </w:tc>
        <w:tc>
          <w:tcPr>
            <w:tcW w:w="4630" w:type="dxa"/>
          </w:tcPr>
          <w:p w14:paraId="0B8EA086" w14:textId="77777777" w:rsidR="004A1B62" w:rsidRDefault="004A1B62"/>
        </w:tc>
      </w:tr>
      <w:tr w:rsidR="004A1B62" w14:paraId="6F6B706F" w14:textId="77777777" w:rsidTr="004A1B62">
        <w:trPr>
          <w:trHeight w:val="538"/>
        </w:trPr>
        <w:tc>
          <w:tcPr>
            <w:tcW w:w="4630" w:type="dxa"/>
          </w:tcPr>
          <w:p w14:paraId="1456A63B" w14:textId="4C1F9CE2" w:rsidR="004A1B62" w:rsidRPr="004A1B62" w:rsidRDefault="004A1B62" w:rsidP="004A1B62">
            <w:pPr>
              <w:rPr>
                <w:b/>
                <w:bCs/>
              </w:rPr>
            </w:pPr>
            <w:r w:rsidRPr="004A1B62">
              <w:rPr>
                <w:b/>
                <w:bCs/>
              </w:rPr>
              <w:t>Field of Studies</w:t>
            </w:r>
          </w:p>
        </w:tc>
        <w:tc>
          <w:tcPr>
            <w:tcW w:w="4630" w:type="dxa"/>
          </w:tcPr>
          <w:p w14:paraId="5B33DB28" w14:textId="77777777" w:rsidR="004A1B62" w:rsidRDefault="004A1B62"/>
        </w:tc>
      </w:tr>
    </w:tbl>
    <w:p w14:paraId="7422B7A1" w14:textId="2ADE85F6" w:rsidR="00DC57C8" w:rsidRDefault="00000000">
      <w:r>
        <w:t xml:space="preserve">                                                                                                 </w:t>
      </w:r>
    </w:p>
    <w:sectPr w:rsidR="00DC57C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8238700">
    <w:abstractNumId w:val="8"/>
  </w:num>
  <w:num w:numId="2" w16cid:durableId="1204750048">
    <w:abstractNumId w:val="6"/>
  </w:num>
  <w:num w:numId="3" w16cid:durableId="275333443">
    <w:abstractNumId w:val="5"/>
  </w:num>
  <w:num w:numId="4" w16cid:durableId="1309016703">
    <w:abstractNumId w:val="4"/>
  </w:num>
  <w:num w:numId="5" w16cid:durableId="404383012">
    <w:abstractNumId w:val="7"/>
  </w:num>
  <w:num w:numId="6" w16cid:durableId="1872380520">
    <w:abstractNumId w:val="3"/>
  </w:num>
  <w:num w:numId="7" w16cid:durableId="362940794">
    <w:abstractNumId w:val="2"/>
  </w:num>
  <w:num w:numId="8" w16cid:durableId="1715545854">
    <w:abstractNumId w:val="1"/>
  </w:num>
  <w:num w:numId="9" w16cid:durableId="99688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4A1B62"/>
    <w:rsid w:val="005D610B"/>
    <w:rsid w:val="00AA1D8D"/>
    <w:rsid w:val="00B47730"/>
    <w:rsid w:val="00CB0664"/>
    <w:rsid w:val="00CF2243"/>
    <w:rsid w:val="00DC57C8"/>
    <w:rsid w:val="00E671F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D28C7"/>
  <w14:defaultImageDpi w14:val="300"/>
  <w15:docId w15:val="{A7B7D0E4-9C08-45A8-BE77-F5AC7F1E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6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samis@uoi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Vasileios Aspiotis</cp:lastModifiedBy>
  <cp:revision>3</cp:revision>
  <dcterms:created xsi:type="dcterms:W3CDTF">2024-05-28T10:05:00Z</dcterms:created>
  <dcterms:modified xsi:type="dcterms:W3CDTF">2024-05-31T09:48:00Z</dcterms:modified>
  <cp:category/>
</cp:coreProperties>
</file>